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6"/>
        <w:gridCol w:w="2470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Rozkoszuję się Twymi przykazaniami, Które pokochałem.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Rozkoszuję się Twoimi przykazaniami, Są one moją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rozkoszował twoimi przykazaniami, które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się rozkochał w przykazaniach twoich, którem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rozmyślałem w przykazaniach twoich, którem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weselił z Twoich przykazań, które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Rozkoszuję się przykazaniami twoimi, Które pokochałem.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Cieszą mnie Twoje przykazania, które tak bardzo pokochałem.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Twoje nakazy, które gorąco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Rozkoszą dla mnie są Twoje nakazy, bo bardzo je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kochał się w Twoich przykazaniach, które umiłowałem;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pokażę, że kocham twoje przykazania, które umiłowałem.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2024-04-27T19:11:31Z</dcterms:modified>
</cp:coreProperties>
</file>