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0"/>
        <w:gridCol w:w="5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moje drogi były ustawione Na przestrzeganie Twoich ustaw!*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moje postępowanie Dowodziło przestrzegania Twych ustaw!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moje drogi były skierowane na przestrzeganie twoich praw!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wyprostowane były drogi moje ku przestrzeganiu praw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Boże, aby się prostowały drogi moje, ku strzeżeniu usprawiedliwienia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moje drogi były niezawodne w przestrzeganiu Twych ustaw!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drogi moje były nakierowane Na przestrzeganie ustaw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moje drogi zawsze wiodły ku posłuszeństwu Twoim ustawom!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moje drogi prowadziły do zachowywania Twoich ustaw!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moje drogi mogły się tak ustalić, żebym zachowywał Twoje 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мені, бо моє переселення продовжилося, я поселився з поселеннями Кидара.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moje drogi były skierowane na przestrzeganie 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drogi moje były utwierdzone dla zachowywania twych przepisów!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ustaw MT G: (pra)wd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2024-04-28T18:45:07Z</dcterms:modified>
</cp:coreProperties>
</file>