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6"/>
        <w:gridCol w:w="1888"/>
        <w:gridCol w:w="5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moje drogi były ustawione Na przestrzeganie Twoich ustaw!*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ustaw MT G: (pra)wd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2024-04-28T11:48:33Z</dcterms:modified>
</cp:coreProperties>
</file>