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mi pociechą* w mej niedoli, Że Twa obietnica mnie ożywia.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2024-04-28T13:15:55Z</dcterms:modified>
</cp:coreProperties>
</file>