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ustawy są mi pieśniami W domu mojej pielgrzymki.*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 ustawy są moimi pieśniami Gdziekolwiek w mej pielgrzymce zatrzymam się na spoczynek.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prawa są dla mnie pieśniami w domu mego pielgrzymowania.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mi ustawy twoje pieśniami w domu pielgrzymstwa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Pieśniami były mi ustawy twoje na miejscu pielgrzymowania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ustawy stały się dla mnie pieśniami na miejscu mego pielgrzymowania.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Ustawy twoje są mi pieśniami W domu pielgrzymki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ustawy stają się dla mnie pieśniami w miejscu mojego przebywania.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Ustawy Twoje stały się dla mnie pieśnią w miejscu mego wygnania.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ustawy są dla mnie pieśniami w miejscu mojego wygnania.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 mnie Twe ustawy są pieśniami w domu mojej pielgrzymki.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Melodyjnymi utworami stały się dla mnie twoje przepisy w domu, w którym przebywam jako osiadły przybysz.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pielgrzymowania, tzn. gdziekolwiek w czasie mojej wędrówki zatrzymam się na spoczynek.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2024-04-28T02:29:13Z</dcterms:modified>
</cp:coreProperties>
</file>