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się* nad moimi drogami I zwracam moje kroki ku Twoim poleceniom.**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zastanawiam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2024-04-28T06:09:19Z</dcterms:modified>
</cp:coreProperties>
</file>