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doznam zawstydzenia,* Gdy będę zważał na wszystkie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2024-04-27T23:28:13Z</dcterms:modified>
</cp:coreProperties>
</file>