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1"/>
        <w:gridCol w:w="222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a nie ociągam, Aby strzec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przestaję się ociągać, Aby wiernie przestrzegać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Spieszyłem się i nie zwlekałem z przestrzeganiem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a nie omieszkuję przestrzegać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gotów, a nie strwożyłem się, abych strzegł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bez ociągania, by 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Śpieszę, a nie opóźniam się Wypełniać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Śpieszę, nie zwlekam, by strzec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się, jestem gotów zachowywać Twoje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Spieszę się, bez ociągania idę wypełniać Twoje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Spieszę a nie zwlekam, 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Pośpieszyłem się i nie zwlekałem z przestrzeganiem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2024-04-28T02:01:50Z</dcterms:modified>
</cp:coreProperties>
</file>