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powrozy bezbożnych mnie spętały, Wciąż w pamięci 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Hufce niegodziwych złupiły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Hufy niepobożnych złupiły mię; ale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grzeszników uplotły mię, a nie przepomniałem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grzeszników, nie zapomniałem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bezbożnych omotały mnie, Lecz nie zapominam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sidła grzeszników, lecz o Prawie Twoim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niegodziwych, ale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niegodziwców.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2024-04-28T11:04:06Z</dcterms:modified>
</cp:coreProperties>
</file>