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wstaję,* by Ci podziękować Za Twe sprawiedliwe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2024-04-28T13:08:00Z</dcterms:modified>
</cp:coreProperties>
</file>