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 I strzegą Twoich rozporządzeń.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2024-04-28T08:12:16Z</dcterms:modified>
</cp:coreProperties>
</file>