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0"/>
        <w:gridCol w:w="1930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jest pełna łaski JHWH* – Naucz mnie** Twoich ustaw!***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25:4&lt;/x&gt;; &lt;x&gt;230 27:11&lt;/x&gt;; &lt;x&gt;230 119:26&lt;/x&gt;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Twoich ustaw MT G: Twej ustawy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2024-04-28T10:03:43Z</dcterms:modified>
</cp:coreProperties>
</file>