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trafnego osądu i poznania, Gdyż zawierzyłem Twoim przykazaniom!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2024-04-27T21:20:53Z</dcterms:modified>
</cp:coreProperties>
</file>