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2060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dobry* i dobrze czynisz – Naucz mnie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 dobry MT: Jesteś dobry, JHWH 11QPs a; Jesteś dobry, Panie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2024-04-27T22:49:14Z</dcterms:modified>
</cp:coreProperties>
</file>