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dla mnie Prawo Twoich ust* Niż tysiące** sztuk złota i 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&lt;x&gt;230 119:14&lt;/x&gt;; &lt;x&gt;240 3:14&lt;/x&gt;; &lt;x&gt;240 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Niż tysiące MT G: Niż tysiąc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2024-04-28T11:39:17Z</dcterms:modified>
</cp:coreProperties>
</file>