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z radością, Ponieważ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będą się radować, że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radowali bojący się ciebie, ujrzawszy mię, że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ciebie boją, ujźrzą mię i rozweselą się,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się cieszą, bo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i radują się, Że pokładam nadzieję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 się na mnie i cieszą bojący się Ciebie, bo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Twoi cieszą się na mój widok, ponieważ zaufałem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widząc mnie radować się będą, gdyż ja zawierzyłem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czciciele widzą mnie i się cieszą, bo oczekuję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 mnie i się radują, bo wyczekiwałem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2024-04-28T02:03:45Z</dcterms:modified>
</cp:coreProperties>
</file>