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2278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przestrzegać Twoich ustaw —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przestrzegał twoich praw, nigdy mnie nie opuszczaj.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twoich z pilnością strzedz będę; tylko mię nie opuszczaj.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twoich będę strzec: nie opuszczaj mię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będę Twych ustaw, nie opuszczaj mnie 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ustaw twoich,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ustaw Twoich, abyś mnie nigdy nie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zachować zawsze Twoje ustawy, lecz Ty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strzegł Twoich ustaw; tylko mnie nie opuszczaj na zbyt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twoje wciąż zachowuję. Nie opuszczaj mnie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2024-04-28T13:04:29Z</dcterms:modified>
</cp:coreProperties>
</file>