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Po to, abym nie doznał zawstydzenia!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2024-04-27T18:37:17Z</dcterms:modified>
</cp:coreProperties>
</file>