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niejeden dołek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postępują oni zgodnie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zuchwali,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pokopali mi doły, co nie jest według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mi złośnicy baśni, ale nie jako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zuchwalcy,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doły; Ci, którzy nie stosują się do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pyszni, którzy lekceważą Twoje Prawo, wykopali pode mną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dół pode mną, pogardzając Prawem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 pode mną, oni, którzy nie są w zgodzie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mi doły; ci, którzy nie postępują według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doły, by mnie schwytać, ci, którzy nie postępują zgodnie z 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2024-04-28T03:52:57Z</dcterms:modified>
</cp:coreProperties>
</file>