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1663"/>
        <w:gridCol w:w="6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Prawie położyli mi kres na tej ziemi,* Ale ja nie odstąpiłem od Twoich rozporządzeń.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tej ziemi MT G: (wymazali mnie) z tej ziemi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2024-04-28T08:14:34Z</dcterms:modified>
</cp:coreProperties>
</file>