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mnie* według swojej łaski, Abym mógł strzec postanowień** Twych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 według swojej łaski, Abym mógł przestrzegać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twego miłosierdzia ożyw mnie, abym strzegł świadectwa twoich ust.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Lamed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miłosierdzia twego ożyw mię, abym strzegł świadectwa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miłosierdzia twego ożyw mię, a będę strzegł świadectw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swej łaski zapewnij mi życie, ja zaś będę przestrzegać napomnień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 według łaski swojej, Bym mógł strzec świadectwa ust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 przy życiu w swojej łaskawości, ja zaś będę strzec napomnień płynących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życia według Twej łaski, a będę słuchał Twoich pouczeń!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Twej łaskawości zachowaj mnie przy życiu, a będę przestrzegał rozkazów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żyć według Twojej łaski, abym zachował świadectwo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swej lojalnej życzliwości zachowaj mnie przy życiu, bym się trzymał przypomnienia 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(chajjeni), MT G: Zmiłuj się nade mną,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postanowień MT G: postanowienia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2024-04-28T10:34:11Z</dcterms:modified>
</cp:coreProperties>
</file>