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Twych rozporządzeń, Bo dzięki nim zachowujesz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o Twych poleceniach, Bo dzięki nim zachowujesz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zapomnę twoich przykazań, bo nimi mnie ożywiłeś.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zapomnę na przykazania twoje, gdyżeś mię w nich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nie przepomnię sprawiedliwości twoich, boś mię przez nie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zapomnę na wieki Twoich postanowień, bo przez nie dałeś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zapomnę przykazań twoich, Bo przez nie zachowujesz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zapomnę Twoich nakazów, bo przez nie zachowujesz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nigdy nie zapomniał Twoich przykazań, ponieważ przez nie obdarzyłeś mnie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zapomnę na wieki o Twych przykazaniach, gdyż przez nie Ty mnie ożywiasz.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zapomnę Twych przepisów, bo przez nie dajesz mi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czas niezmierzony nie zapomnę twych rozkazów, gdyż przez nie zachowałeś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2024-04-28T15:21:02Z</dcterms:modified>
</cp:coreProperties>
</file>