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mądrzejszym* od moich wrogów, Ponieważ jest przy mnie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 od moich wrogów, Ponieważ jest przy mnie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moich nieprzyjaciół dzięki twoim przykazaniom, bo mam je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nieprzyjaciół moich mędrszym mię czynisz przykazaniem twojem; bo je mam ustawicznie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nieprzyjacioły moje mądrymeś mię uczynił przykazaniem twoim: bo wiecznie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uczyniło mnie mędrszym od mych wrogów, bo jest ono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twe czyni mnie mędrszym od nieprzyjaciół moich, Ponieważ mam 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mądrzejszy od wrogów, bo zawsze są one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mych wrogów, bo nakaz Twój zawsze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moich wrogów mędrszym mnie czynisz, przez Twe nakazy, które wiecznie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czynią mnie mądrzejszym od moich nieprzyjaciół, ponieważ zawsze są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twoje czyni mnie mędrszym od mych nieprzyjaciół, gdyż moim jest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&lt;x&gt;230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2024-04-27T21:26:34Z</dcterms:modified>
</cp:coreProperties>
</file>