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nauczycieli,* Gdyż rozmyślam o 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 Gdyż rozmyślam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rozumniejszy od wszystkich moich nauczycieli, bo rozmyślam o twoich świadectwach.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wszystkich nauczycieli moich stałem się rozumniejszym; bo świadectwa twoje są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wszytkie uczyciele moje zrozumiałem: bo świadectwa twoje są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wszystkich, którzy mnie uczą, bo rozmyślam o Twoich napomnieniach.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rozumniejszy od wszystkich moich nauczycieli, Bo rozmyślam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moich nauczycieli, bo rozważam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rozumniejszy od wszystkich nauczycieli, gdyż rozważam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jestem niż wszyscy moi mistrzowie, gdyż rozpamiętywam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rozumniejszym od wszystkich moich nauczycieli, bo moją myślą jest Twe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Posiadłem więcej wnikliwości niż wszyscy moi nauczyciele, gdyż się zajmuję twymi przypomnieniami.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2024-04-27T15:02:08Z</dcterms:modified>
</cp:coreProperties>
</file>