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8"/>
        <w:gridCol w:w="1624"/>
        <w:gridCol w:w="6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że zamieszkałem w Meszek,* ** Że zatrzymałem się w namiotach Kedaru.***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Meszek : w SP lud z pn; wg źródeł as. lud z pn-wsch Cylicji i wsch Kappadocji; wg Herodota lud z pd-wsch rejonów M. Czarnego; być może </w:t>
      </w:r>
      <w:r>
        <w:rPr>
          <w:rtl/>
        </w:rPr>
        <w:t>מַּׁשָא</w:t>
      </w:r>
      <w:r>
        <w:rPr>
          <w:rtl w:val="0"/>
        </w:rPr>
        <w:t xml:space="preserve"> (maszsza’) z &lt;x&gt;10 25:14&lt;/x&gt;.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Kedar : w SP koczownicze plemię pasterskie z Arabii. Metaf. wyrażająca nieokrzesanie wrogów Psalmisty (?); zob. Meszek w &lt;x&gt;330 32:26&lt;/x&gt;;&lt;x&gt;330 38:2-4&lt;/x&gt;;&lt;x&gt;330 39:1-3&lt;/x&gt;; Kedar w &lt;x&gt;290 21:16&lt;/x&gt;,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2024-05-05T08:56:39Z</dcterms:modified>
</cp:coreProperties>
</file>