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Gdyby JAHWE nie był po naszej stronie – Niech powie Izrael**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wyrażenia Dawidowa.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&lt;x&gt;230 118:2&lt;/x&gt;; &lt;x&gt;230 129:1&lt;/x&gt;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2024-04-28T08:30:06Z</dcterms:modified>
</cp:coreProperties>
</file>