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nie był po naszej stronie,* To gdy ludzie powstali przeciw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JAHWE po naszej stronie, To gdy ludzie zwrócili się przeciwko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nie był z nami, gdy ludzie powstawali przeciwko 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 Pan z nami nie był, gdy ludzie powstawali przeciwko nam: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Jedno, że JAHWE był z nami, gdy na nas ludzie powstali,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był po naszej stronie, gdy ludzie przeciw nam powstawali,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był z nami, Gdy ludzie powstali przeciwko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nie był z nami, gdy ludzie przeciwko nam powstali,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nie był z nami, kiedy przeciw nam powstali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Jahwe, który był z nami, gdy ludzie przeciw nam powstali,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довкруг нього, і Господь довкруг свого народу від тепер і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WIEKUISTY, który był z nami, kiedy ludzie powstali przeciw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nie to, że JAHWE był za nami, ʼ kiedy ludzie powstali przeciwko nam,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31:42&lt;/x&gt;;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2024-04-28T15:24:56Z</dcterms:modified>
</cp:coreProperties>
</file>