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po naszej stronie,* To gdy ludzie powstali przeciw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31:42&lt;/x&gt;;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2024-04-27T23:20:14Z</dcterms:modified>
</cp:coreProperties>
</file>