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4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Który nie wydał nas na łup ich zębom!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Że nie wydał nas na pastwę ich kłom!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który nas nie wydał na pastwę ich zębom.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który nas nie podał na łup zębom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który nas nie dał w zachwycenie zębom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który nas nie wydał na pastwę ich zębom.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Który nie wydał nas na łup zębom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który nas nie wydał na żer ich zębom.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który nas nie wydał na pastwę 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że nas nie wydał ich zębom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który nas nie wydał na łup ich zębom.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nas nie wydał na pastwę ich zębom.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2024-04-28T18:41:36Z</dcterms:modified>
</cp:coreProperties>
</file>