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Który nie wydał nas na łup ich zębom!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2024-04-27T18:21:28Z</dcterms:modified>
</cp:coreProperties>
</file>