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229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pomoc* – w imieniu JAHWE, Który kształtuje niebo i ziemię!**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pomoc — w imieniu JAHWE, On jest Stwórcą nieba i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pomoc jest w imieniu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Wspomożenie nasze w imieniu Pańskiem,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Wspomożenie nasze w imieniu PANSKIM,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pomoc jest w imieniu Pana,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nasza w imieniu Pana, Który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pomocą jest imię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Wspomożenie nasze w imieniu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ratunek w Imieniu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pomoc w Imieniu WIEKUISTEGO Stwórcy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nasza jest w imieniu JAHWE, Twórcy nieba i 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pomoc MT G: Nasz pomocnik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2024-04-28T00:51:59Z</dcterms:modified>
</cp:coreProperties>
</file>