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pomoc* – w imieniu JAHWE, Który kształtuje niebo i ziemię!**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pomoc MT G: Nasz pomocnik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2024-04-28T00:26:24Z</dcterms:modified>
</cp:coreProperties>
</file>