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Jerozolimę! Otaczają ją góry.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JAHWE otacza swój lud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otaczają Jeruzalem,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otacza swój lud,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około Jeruzalemu są góry, tak Pan jest około ludu swego, od tego czasu aż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Jeruzalem. Góry około niego, a JAHWE około ludu swego odtąd i 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otaczają Jeruzalem, tak Pan swój lud otacza i teraz,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Jeruzalem otaczają góry, Tak Pan otacza lud swój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Jerozolimę, tak JAHWE otacza swój lud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Jeruzalem, tak JAHWE swój lud otacza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Jeruzalem wznoszą się góry, a koło ludu swojego jest Jahwe,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наші уста сповнилися радости і наш язик веселости. Тоді скажуть між народами: Господь звеличив, щоб вчинити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wokół niej góry, a WIEKUISTY wokół swojego ludu,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– jak wokół niej są góry, tak JAHWE jest wokół swego ludu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2024-05-03T08:27:14Z</dcterms:modified>
</cp:coreProperties>
</file>