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będziesz spożywał trud swoich dłoni* – Poszczęści ci się i będzie ci dobrze!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2024-05-01T11:03:48Z</dcterms:modified>
</cp:coreProperties>
</file>