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żona będzie jak owocująca* winnica** Wokół twojego domu, Twoi synowie jak sadzonki oliwne Wokół twojego stołu.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żona będzie jak płodna winnica, Która otacza twój dom, A dzieci jak sadzonki oliwne Wokół twojego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żona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płodna winorośl obok twego domu; twoje dzieci jak sadzonki oliwne dokoła twego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twoja będzie jako winna macica płodna po bokach domu twego; dziatki twoje jako latorośle oliwne około stołu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twoja jako winna macica, płodna w kąciech domu twego. Synowie twoi jako latorosłki oliwne, około stołu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Małżonka twoja jak płodny szczep winny we wnętrzu twojego domu. Synowie twoi jak szczepy oliwne dokoła twojego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twoja będzie jak owocująca winnica W obrębie zagrody twojej, Dzieci twoje jak sadzonki oliwne Dokoła stołu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żona będzie jak płodny krzew winny we wnętrzu twojego domu, twoi synowie jak drzewka oliwne wokół twojego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małżonka jak płodna winorośl w zaciszu twego domostwa. Twoje dzieci jak oliwne sadzonki dokoła twojego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twoja jak owocujący szczep winny we wnętrzu twojego domu, synowie twoi jak młode gałązki oliwki wokół twojego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моїх плечах грішники чинили діла, побільшили їхнє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żona jakby bujna winorośl w obrębie twojego domu; twoi synowie jakby różdżki oliwne wkoło twego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twoja będzie jak owocująca winorośl w głębi twego domu. Synowie twoi będą jak sadzonki drzew oliwnych dookoła twego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owocująca MT G: (ta) owocująca 1QPs b (chodzi o det.).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&lt;x&gt;230 127:3&lt;/x&gt;;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2024-05-01T04:04:44Z</dcterms:modified>
</cp:coreProperties>
</file>