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żona będzie jak owocująca* winnica** Wokół twojego domu, Twoi synowie jak sadzonki oliwne Wokół twojego stołu.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owocująca MT G: (ta) owocująca 1QPs b (chodzi o det.).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&lt;x&gt;230 127:3&lt;/x&gt;;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2024-05-01T03:12:05Z</dcterms:modified>
</cp:coreProperties>
</file>