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 Ten, kto żyje w 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błogosławiony mąż,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takci będzie ubłogosławiony mąż, który się boi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ubłogosławion będzie człowiek,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błogosławieństwo dla męża, który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będzie mąż, Który się boi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błogosławiony, kto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jest człowiek, który oddaje cześć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błogosławiony człowiek, który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 розбив шиї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jest błogosławiony mąż, który się boi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pobłogosławiony krzepki mąż, który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2024-05-01T11:49:54Z</dcterms:modified>
</cp:coreProperties>
</file>