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8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synów swoich synów! Pokój nad Izraelem!*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także dzieci swoich dzieci!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oglądał dzieci twoich synów i pokój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oglądał synów synów twoich, i pokój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 syny synów twoich,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oglądał dzieci twoich synów.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oglądał dzieci synów twoich!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oglądał dzieci swoich synów.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oglądał swych wnuków.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стануть наче трава дахів, яка висохла раніше ніж була зжата,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oglądał dzieci twoich dzieci. Pokój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 synów swoich synów. Pokój niech będzie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1:17&lt;/x&gt;; &lt;x&gt;230 122:8&lt;/x&gt;; &lt;x&gt;230 125:5&lt;/x&gt;; &lt;x&gt;550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2024-05-01T02:57:00Z</dcterms:modified>
</cp:coreProperties>
</file>