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synów swoich synów! Pokój nad Izraelem!*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1:17&lt;/x&gt;; &lt;x&gt;230 122:8&lt;/x&gt;; &lt;x&gt;230 125:5&lt;/x&gt;; &lt;x&gt;550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2024-05-01T08:37:49Z</dcterms:modified>
</cp:coreProperties>
</file>