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o mnie zawsze zapominał?* Jak długo będziesz skrywał przede mną swe oblicze?**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długo, JHWH? Czy będziesz o mnie zawsze zapominał? Lub: Jak długo, JHWH, będziesz mnie stale zapominał?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30:8&lt;/x&gt;; &lt;x&gt;230 104:29&lt;/x&gt;; 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2024-04-30T07:29:21Z</dcterms:modified>
</cp:coreProperties>
</file>