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W dziedzictwo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ludowi swemu,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posiadanie, w posiadanie Izraela,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dał na własność, na własność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oddał w dziedzictwo, w dziedzictwo swemu słudze,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сильною і високим раменом,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dziedzictwo, na dziedzictwo Swojemu ludowi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dziedzictwo, w dziedzictwo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2024-04-29T06:16:40Z</dcterms:modified>
</cp:coreProperties>
</file>