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2"/>
        <w:gridCol w:w="2029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Bóstwa narodów to srebro i złoto, To dzieło ludzkich rąk.*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dzieło MT: dzieła 4QPs k Mss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&lt;x&gt;230 115:4&lt;/x&gt;; &lt;x&gt;290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2024-04-29T01:57:52Z</dcterms:modified>
</cp:coreProperties>
</file>