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JHWH! Wy, którzy boicie się JAHWE, błogosławcie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2024-04-29T00:13:34Z</dcterms:modified>
</cp:coreProperties>
</file>