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 wszystko, co zechce* ** – w niebie i na ziemi,*** W morzach i wszystkich otchłaniach.****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czyni wszystko, co zechce MT G: JHWH czyni to, co zechce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11QPs a i być może 4QPs n dodaje słowa: aby uczynić to, co czyni. Nie ma (nikogo takiego) jak JH(WH), nie ma (nikogo takiego) jak JHWH i nie ma (nikogo), kto postępowałby jak Król bogów.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wszystkich otchłaniach MT G: i we wszystkich otchłaniach 11QPs a Mss G; i otchłaniach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2024-04-28T20:34:51Z</dcterms:modified>
</cp:coreProperties>
</file>