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9"/>
        <w:gridCol w:w="186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naszym poniżeniu pamiętał o nas,* Ponieważ Jego łaska trwa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2024-05-04T05:29:22Z</dcterms:modified>
</cp:coreProperties>
</file>