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ci, którzy nas zniewolili, Życzyli sobie od nas pieśni, A nasi ciemięzcy* – radości: Zaśpiewajcie nam którąś z pieśni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prześmiewcy.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2024-04-28T14:26:13Z</dcterms:modified>
</cp:coreProperties>
</file>