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2"/>
        <w:gridCol w:w="2272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mamy śpiewać pieśń JHWH* Na obcej ziemi?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2024-04-28T05:17:59Z</dcterms:modified>
</cp:coreProperties>
</file>