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zapomnę cię, Jerozolimo, Niech zapomni moja prawica!*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Niech zapomni moja prawica, ּ</w:t>
      </w:r>
      <w:r>
        <w:rPr>
          <w:rtl/>
        </w:rPr>
        <w:t>תִׁשְּכַח יְמִינִי</w:t>
      </w:r>
      <w:r>
        <w:rPr>
          <w:rtl w:val="0"/>
        </w:rPr>
        <w:t xml:space="preserve"> (tiszkach jemini): (1) Niech moja prawica zapomni o sile, ּ</w:t>
      </w:r>
      <w:r>
        <w:rPr>
          <w:rtl/>
        </w:rPr>
        <w:t>תִׁשְּכַחּכֹחַ</w:t>
      </w:r>
      <w:r>
        <w:rPr>
          <w:rtl w:val="0"/>
        </w:rPr>
        <w:t xml:space="preserve"> (tiszkach koach); (2) Niech mi uschnie prawica, ּ</w:t>
      </w:r>
      <w:r>
        <w:rPr>
          <w:rtl/>
        </w:rPr>
        <w:t>תְכַחֵׁש</w:t>
      </w:r>
      <w:r>
        <w:rPr>
          <w:rtl w:val="0"/>
        </w:rPr>
        <w:t xml:space="preserve"> (techachesz), zob. &lt;x&gt;230 109:24&lt;/x&gt;, l. ּ</w:t>
      </w:r>
      <w:r>
        <w:rPr>
          <w:rtl/>
        </w:rPr>
        <w:t>תִיבַׁש</w:t>
      </w:r>
      <w:r>
        <w:rPr>
          <w:rtl w:val="0"/>
        </w:rPr>
        <w:t xml:space="preserve"> (tiwasz) zob. &lt;x&gt;110 13:4&lt;/x&gt;; (3) Niech będzie zapomniana moja prawica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2024-04-27T21:42:41Z</dcterms:modified>
</cp:coreProperties>
</file>