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Głupiec stwierdził w swoim sercu: Nie ma Boga!** Są zepsuci, dopuszczają się ohydnych czynów*** –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Nierozumny stwierdził w swym sercu: Nie ma Boga! Wszyscy ulegli zepsuciu, postępują wstrętnie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Głupi powiedział w swoim sercu: Nie ma Boga. Są zepsuci, popełniają obrzydliwe czyny. 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Rzekł głupi w sercu swoim: Nie masz Boga. Popsowali się i obrzydliwemi się zstali w zabawach swoich: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Głupi rzekł w sercu swoim: Nie ma Boga! Są znieprawieni, popełniają ohydne czyny.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Dawida. Nierozumny myśli sobie: „Nie ma Boga!”. Zepsuci są, stali się obrzydliwi w swych czynach. 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Dawida. Rzekł głupi w sercu swoim: ”Nie ma Boga”. Dopuszczają się czynów występnych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хто поселиться в твому помешканні і хто поселиться в твоїй святій горі?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Nikczemny mówi w swoim sercu: Nie ma Boga. Zepsuli się, skazili swoje czyny, nie ma takiego, co czyni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rzekł w swoim sercu: ”Nie ma JAHWE”. Postąpili zgubnie, postąpili obrzydliwie w swym działaniu. Nie ma nikogo, kto by czynił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 Psalm z okresu po Niewoli? (&lt;x&gt;230 14:7&lt;/x&gt;). Por. Ps 53.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10:4&lt;/x&gt;; &lt;x&gt;230 53:2&lt;/x&gt;; &lt;x&gt;290 32:6&lt;/x&gt;; &lt;x&gt;300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ohydnych niegodziwości 11QPs c; stali się zepsuci i ohydni w swym postępowaniu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2024-04-28T07:32:29Z</dcterms:modified>
</cp:coreProperties>
</file>