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spojrzał z niebios na synów ludzkich, By zobaczyć, czy jest ktoś rozumny, poszukujący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11:4-5&lt;/x&gt;; &lt;x&gt;230 33:13-15&lt;/x&gt;; &lt;x&gt;230 102:20&lt;/x&gt;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2024-04-28T11:37:08Z</dcterms:modified>
</cp:coreProperties>
</file>